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image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C6E3" w14:textId="77777777" w:rsidR="00F01C2F" w:rsidRDefault="00F01C2F" w:rsidP="00F01C2F">
      <w:r>
        <w:t>Zoals bekend werken het Waterschap Limburg en de gemeente Sittard-Geleen nauw samen om de omgeving van de Parklaan en de beek opnieuw in te richten. Tot het projectgebied hoort zoals u al weet de Geleenbeek langs de Parklaan, de Parklaan en Beukenlaan, inclusief de kruisingen met de Agricolastraat, Engelenkampstraat en Voorstad. Donderdag 25 mei willen wij het definitief ontwerp met u bespreken. Daarover gaat deze brief.</w:t>
      </w:r>
    </w:p>
    <w:p w14:paraId="0E9EBC7F" w14:textId="77777777" w:rsidR="00F01C2F" w:rsidRDefault="00F01C2F" w:rsidP="00F01C2F"/>
    <w:p w14:paraId="7AB2194B" w14:textId="2C8A9AC0" w:rsidR="00F01C2F" w:rsidRPr="00F01C2F" w:rsidRDefault="00F01C2F" w:rsidP="00F01C2F">
      <w:pPr>
        <w:rPr>
          <w:b/>
          <w:bCs/>
        </w:rPr>
      </w:pPr>
      <w:r w:rsidRPr="00F01C2F">
        <w:rPr>
          <w:b/>
          <w:bCs/>
        </w:rPr>
        <w:t>Uitnodiging</w:t>
      </w:r>
    </w:p>
    <w:p w14:paraId="1D814530" w14:textId="77777777" w:rsidR="00F01C2F" w:rsidRDefault="00F01C2F" w:rsidP="00F01C2F">
      <w:r>
        <w:t xml:space="preserve">U bent op donderdag 25 mei tussen 16.30 uur en 18.30 uur, van harte welkom in het Stadhuis, Hub Dassenplein 1. Het is een bijeenkomst waarbij u tussen 16.30 uur en 18.30 uur zelf het tijdstip mag kiezen om even binnen te lopen. We leggen het definitief ontwerp aan u voor en u kunt vragen stellen. Aanmelden is niet nodig, u kunt gewoon even binnenlopen. </w:t>
      </w:r>
    </w:p>
    <w:p w14:paraId="2D6DF33E" w14:textId="77777777" w:rsidR="00D92E77" w:rsidRDefault="00D92E77" w:rsidP="00F01C2F"/>
    <w:p w14:paraId="420CCF5F" w14:textId="57DD10FC" w:rsidR="00D92E77" w:rsidRPr="00D92E77" w:rsidRDefault="00D92E77" w:rsidP="00D92E77">
      <w:pPr>
        <w:rPr>
          <w:b/>
          <w:bCs/>
        </w:rPr>
      </w:pPr>
      <w:r w:rsidRPr="00D92E77">
        <w:rPr>
          <w:b/>
          <w:bCs/>
        </w:rPr>
        <w:t>Inspraak</w:t>
      </w:r>
    </w:p>
    <w:p w14:paraId="79F51BD5" w14:textId="77777777" w:rsidR="000F5EDB" w:rsidRDefault="00D92E77" w:rsidP="00F01C2F">
      <w:pPr>
        <w:rPr>
          <w:rFonts w:ascii="Calibri" w:eastAsia="Calibri" w:hAnsi="Calibri" w:cs="Times New Roman"/>
          <w:lang w:eastAsia="en-US"/>
        </w:rPr>
      </w:pPr>
      <w:r>
        <w:t xml:space="preserve">Het </w:t>
      </w:r>
      <w:r w:rsidR="00FA40E8">
        <w:t>o</w:t>
      </w:r>
      <w:r w:rsidR="00680BE7">
        <w:t xml:space="preserve">ntwerpprojectplan Waterwet </w:t>
      </w:r>
      <w:r w:rsidR="00FA40E8">
        <w:t xml:space="preserve">‘Herinrichting Geleenbeek Parklaan, </w:t>
      </w:r>
      <w:r w:rsidR="00680BE7">
        <w:t>Corio Glana Highlight 20 fase 2</w:t>
      </w:r>
      <w:r w:rsidR="00FA40E8">
        <w:t>’</w:t>
      </w:r>
      <w:r>
        <w:t xml:space="preserve"> wordt bekendgemaakt via het</w:t>
      </w:r>
      <w:r w:rsidR="00FA40E8" w:rsidRPr="33A4B039">
        <w:rPr>
          <w:rFonts w:ascii="Calibri" w:eastAsia="Calibri" w:hAnsi="Calibri" w:cs="Calibri"/>
          <w:sz w:val="24"/>
          <w:szCs w:val="24"/>
        </w:rPr>
        <w:t xml:space="preserve"> </w:t>
      </w:r>
      <w:hyperlink r:id="rId12">
        <w:proofErr w:type="spellStart"/>
        <w:r w:rsidR="00FA40E8" w:rsidRPr="33A4B039">
          <w:rPr>
            <w:rStyle w:val="Hyperlink"/>
            <w:rFonts w:ascii="Calibri" w:eastAsia="Calibri" w:hAnsi="Calibri" w:cs="Calibri"/>
            <w:sz w:val="24"/>
            <w:szCs w:val="24"/>
          </w:rPr>
          <w:t>Waterschapsblad</w:t>
        </w:r>
        <w:proofErr w:type="spellEnd"/>
      </w:hyperlink>
      <w:r w:rsidR="00FA40E8">
        <w:rPr>
          <w:rStyle w:val="Hyperlink"/>
          <w:rFonts w:ascii="Calibri" w:eastAsia="Calibri" w:hAnsi="Calibri" w:cs="Calibri"/>
          <w:sz w:val="24"/>
          <w:szCs w:val="24"/>
        </w:rPr>
        <w:t>.</w:t>
      </w:r>
      <w:r w:rsidR="00FA40E8">
        <w:t xml:space="preserve"> </w:t>
      </w:r>
      <w:r w:rsidR="00FA40E8" w:rsidRPr="00FA40E8">
        <w:rPr>
          <w:rFonts w:ascii="Calibri" w:eastAsia="Calibri" w:hAnsi="Calibri" w:cs="Times New Roman"/>
          <w:lang w:eastAsia="en-US"/>
        </w:rPr>
        <w:t xml:space="preserve">Van 23 mei tot en met 4 juli </w:t>
      </w:r>
      <w:r w:rsidR="000F5EDB">
        <w:rPr>
          <w:rFonts w:ascii="Calibri" w:eastAsia="Calibri" w:hAnsi="Calibri" w:cs="Times New Roman"/>
          <w:lang w:eastAsia="en-US"/>
        </w:rPr>
        <w:t xml:space="preserve">kunt u </w:t>
      </w:r>
      <w:r w:rsidR="001225A1">
        <w:rPr>
          <w:rFonts w:ascii="Calibri" w:eastAsia="Calibri" w:hAnsi="Calibri" w:cs="Times New Roman"/>
          <w:lang w:eastAsia="en-US"/>
        </w:rPr>
        <w:t>di</w:t>
      </w:r>
      <w:r w:rsidR="00FA40E8" w:rsidRPr="00FA40E8">
        <w:rPr>
          <w:rFonts w:ascii="Calibri" w:eastAsia="Calibri" w:hAnsi="Calibri" w:cs="Times New Roman"/>
          <w:lang w:eastAsia="en-US"/>
        </w:rPr>
        <w:t xml:space="preserve">t </w:t>
      </w:r>
      <w:r w:rsidR="001225A1">
        <w:rPr>
          <w:rFonts w:ascii="Calibri" w:eastAsia="Calibri" w:hAnsi="Calibri" w:cs="Times New Roman"/>
          <w:lang w:eastAsia="en-US"/>
        </w:rPr>
        <w:t>ontwerp</w:t>
      </w:r>
      <w:r w:rsidR="000F5EDB">
        <w:rPr>
          <w:rFonts w:ascii="Calibri" w:eastAsia="Calibri" w:hAnsi="Calibri" w:cs="Times New Roman"/>
          <w:lang w:eastAsia="en-US"/>
        </w:rPr>
        <w:t>projectplan</w:t>
      </w:r>
      <w:r w:rsidR="001225A1">
        <w:rPr>
          <w:rFonts w:ascii="Calibri" w:eastAsia="Calibri" w:hAnsi="Calibri" w:cs="Times New Roman"/>
          <w:lang w:eastAsia="en-US"/>
        </w:rPr>
        <w:t xml:space="preserve"> </w:t>
      </w:r>
      <w:r w:rsidR="000F5EDB">
        <w:rPr>
          <w:rFonts w:ascii="Calibri" w:eastAsia="Calibri" w:hAnsi="Calibri" w:cs="Times New Roman"/>
          <w:lang w:eastAsia="en-US"/>
        </w:rPr>
        <w:t xml:space="preserve">ook bekijken </w:t>
      </w:r>
      <w:r w:rsidR="002D32FF">
        <w:rPr>
          <w:rFonts w:ascii="Calibri" w:eastAsia="Calibri" w:hAnsi="Calibri" w:cs="Times New Roman"/>
          <w:lang w:eastAsia="en-US"/>
        </w:rPr>
        <w:t>bij het Waterschap in Roermond</w:t>
      </w:r>
      <w:r w:rsidR="000F5EDB">
        <w:rPr>
          <w:rFonts w:ascii="Calibri" w:eastAsia="Calibri" w:hAnsi="Calibri" w:cs="Times New Roman"/>
          <w:lang w:eastAsia="en-US"/>
        </w:rPr>
        <w:t>.</w:t>
      </w:r>
      <w:r w:rsidR="002D32FF">
        <w:rPr>
          <w:rFonts w:ascii="Calibri" w:eastAsia="Calibri" w:hAnsi="Calibri" w:cs="Times New Roman"/>
          <w:lang w:eastAsia="en-US"/>
        </w:rPr>
        <w:t xml:space="preserve"> </w:t>
      </w:r>
      <w:r w:rsidR="000F5EDB">
        <w:rPr>
          <w:rFonts w:ascii="Calibri" w:eastAsia="Calibri" w:hAnsi="Calibri" w:cs="Times New Roman"/>
          <w:lang w:eastAsia="en-US"/>
        </w:rPr>
        <w:t xml:space="preserve">Én tijdens de bijeenkomst op </w:t>
      </w:r>
    </w:p>
    <w:p w14:paraId="6C05B4C9" w14:textId="4B39B1E4" w:rsidR="00680BE7" w:rsidRDefault="000F5EDB" w:rsidP="00F01C2F">
      <w:pPr>
        <w:rPr>
          <w:b/>
          <w:bCs/>
        </w:rPr>
      </w:pPr>
      <w:r>
        <w:rPr>
          <w:rFonts w:ascii="Calibri" w:eastAsia="Calibri" w:hAnsi="Calibri" w:cs="Times New Roman"/>
          <w:lang w:eastAsia="en-US"/>
        </w:rPr>
        <w:t>25 mei kunt u het ontwerpprojectplan bekijken.</w:t>
      </w:r>
      <w:r w:rsidR="001225A1">
        <w:rPr>
          <w:rFonts w:ascii="Calibri" w:eastAsia="Calibri" w:hAnsi="Calibri" w:cs="Times New Roman"/>
          <w:lang w:eastAsia="en-US"/>
        </w:rPr>
        <w:t xml:space="preserve"> In de bekendmaking </w:t>
      </w:r>
      <w:r w:rsidR="00541238">
        <w:rPr>
          <w:rFonts w:ascii="Calibri" w:eastAsia="Calibri" w:hAnsi="Calibri" w:cs="Times New Roman"/>
          <w:lang w:eastAsia="en-US"/>
        </w:rPr>
        <w:t xml:space="preserve">in het </w:t>
      </w:r>
      <w:proofErr w:type="spellStart"/>
      <w:r w:rsidR="00541238">
        <w:rPr>
          <w:rFonts w:ascii="Calibri" w:eastAsia="Calibri" w:hAnsi="Calibri" w:cs="Times New Roman"/>
          <w:lang w:eastAsia="en-US"/>
        </w:rPr>
        <w:t>Waterschapsblad</w:t>
      </w:r>
      <w:proofErr w:type="spellEnd"/>
      <w:r w:rsidR="00541238">
        <w:rPr>
          <w:rFonts w:ascii="Calibri" w:eastAsia="Calibri" w:hAnsi="Calibri" w:cs="Times New Roman"/>
          <w:lang w:eastAsia="en-US"/>
        </w:rPr>
        <w:t xml:space="preserve"> </w:t>
      </w:r>
      <w:r w:rsidR="001225A1">
        <w:rPr>
          <w:rFonts w:ascii="Calibri" w:eastAsia="Calibri" w:hAnsi="Calibri" w:cs="Times New Roman"/>
          <w:lang w:eastAsia="en-US"/>
        </w:rPr>
        <w:t xml:space="preserve">vindt u </w:t>
      </w:r>
      <w:r w:rsidR="00541238">
        <w:rPr>
          <w:rFonts w:ascii="Calibri" w:eastAsia="Calibri" w:hAnsi="Calibri" w:cs="Times New Roman"/>
          <w:lang w:eastAsia="en-US"/>
        </w:rPr>
        <w:t xml:space="preserve">een uitleg </w:t>
      </w:r>
      <w:r w:rsidR="001225A1">
        <w:rPr>
          <w:rFonts w:ascii="Calibri" w:eastAsia="Calibri" w:hAnsi="Calibri" w:cs="Times New Roman"/>
          <w:lang w:eastAsia="en-US"/>
        </w:rPr>
        <w:t>en</w:t>
      </w:r>
      <w:r w:rsidR="00541238">
        <w:rPr>
          <w:rFonts w:ascii="Calibri" w:eastAsia="Calibri" w:hAnsi="Calibri" w:cs="Times New Roman"/>
          <w:lang w:eastAsia="en-US"/>
        </w:rPr>
        <w:t xml:space="preserve"> mag u uw mening geven in de inspraakmogelijkheid</w:t>
      </w:r>
      <w:r w:rsidR="001225A1">
        <w:rPr>
          <w:rFonts w:ascii="Calibri" w:eastAsia="Calibri" w:hAnsi="Calibri" w:cs="Times New Roman"/>
          <w:lang w:eastAsia="en-US"/>
        </w:rPr>
        <w:t xml:space="preserve">. </w:t>
      </w:r>
      <w:r w:rsidR="001225A1" w:rsidRPr="001225A1">
        <w:t xml:space="preserve">In de definitieve afhandeling van de vergunning kunnen </w:t>
      </w:r>
      <w:r w:rsidR="00541238">
        <w:t xml:space="preserve">bewoners en ondernemers </w:t>
      </w:r>
      <w:r w:rsidR="001225A1" w:rsidRPr="001225A1">
        <w:t>hun</w:t>
      </w:r>
      <w:r w:rsidR="00541238">
        <w:t xml:space="preserve"> mening ook bekend maken</w:t>
      </w:r>
      <w:r w:rsidR="001225A1" w:rsidRPr="001225A1">
        <w:t xml:space="preserve">. </w:t>
      </w:r>
    </w:p>
    <w:p w14:paraId="32C372F0" w14:textId="77777777" w:rsidR="00680BE7" w:rsidRDefault="00680BE7" w:rsidP="00F01C2F">
      <w:pPr>
        <w:rPr>
          <w:b/>
          <w:bCs/>
        </w:rPr>
      </w:pPr>
    </w:p>
    <w:p w14:paraId="7E60B942" w14:textId="415E1C1D" w:rsidR="00F01C2F" w:rsidRPr="00B276F9" w:rsidRDefault="00F01C2F" w:rsidP="00F01C2F">
      <w:pPr>
        <w:rPr>
          <w:b/>
          <w:bCs/>
        </w:rPr>
      </w:pPr>
      <w:r w:rsidRPr="00B276F9">
        <w:rPr>
          <w:b/>
          <w:bCs/>
        </w:rPr>
        <w:t>Vragen</w:t>
      </w:r>
    </w:p>
    <w:p w14:paraId="6920BDCA" w14:textId="77777777" w:rsidR="000F5EDB" w:rsidRDefault="00F01C2F" w:rsidP="00F01C2F">
      <w:r>
        <w:t xml:space="preserve">Heeft u vragen, neem dan gerust contact op met omgevingsmanager Lieke Vorage via het </w:t>
      </w:r>
    </w:p>
    <w:p w14:paraId="0058B2AF" w14:textId="24F1BE5D" w:rsidR="00F01C2F" w:rsidRDefault="00F01C2F" w:rsidP="00F01C2F">
      <w:r w:rsidRPr="00F01C2F">
        <w:t xml:space="preserve">e-mailadres </w:t>
      </w:r>
      <w:hyperlink r:id="rId13" w:history="1">
        <w:r w:rsidR="00B276F9" w:rsidRPr="003F5546">
          <w:rPr>
            <w:rStyle w:val="Hyperlink"/>
          </w:rPr>
          <w:t>communicatie@viforis.nl</w:t>
        </w:r>
      </w:hyperlink>
      <w:r w:rsidRPr="00F01C2F">
        <w:t xml:space="preserve">. </w:t>
      </w:r>
    </w:p>
    <w:p w14:paraId="57549B65" w14:textId="77777777" w:rsidR="00F01C2F" w:rsidRPr="00F01C2F" w:rsidRDefault="00F01C2F" w:rsidP="00F01C2F"/>
    <w:p w14:paraId="6DEFFE6A" w14:textId="77777777" w:rsidR="00680BE7" w:rsidRDefault="00680BE7" w:rsidP="00F01C2F"/>
    <w:p w14:paraId="63DA4BD4" w14:textId="0F1D3110" w:rsidR="00F01C2F" w:rsidRDefault="00F01C2F" w:rsidP="00F01C2F">
      <w:r>
        <w:t>Met vriendelijke groet,</w:t>
      </w:r>
    </w:p>
    <w:p w14:paraId="26ACE602" w14:textId="283EE16C" w:rsidR="006928C5" w:rsidRPr="001225A1" w:rsidRDefault="00313D24">
      <w:pPr>
        <w:rPr>
          <w:lang w:val="en-US"/>
        </w:rPr>
      </w:pPr>
      <w:r w:rsidRPr="001225A1">
        <w:rPr>
          <w:lang w:val="en-US"/>
        </w:rPr>
        <w:t>H</w:t>
      </w:r>
      <w:r w:rsidR="00F01C2F" w:rsidRPr="001225A1">
        <w:rPr>
          <w:lang w:val="en-US"/>
        </w:rPr>
        <w:t xml:space="preserve">et </w:t>
      </w:r>
      <w:proofErr w:type="spellStart"/>
      <w:r w:rsidR="001225A1" w:rsidRPr="001225A1">
        <w:rPr>
          <w:lang w:val="en-US"/>
        </w:rPr>
        <w:t>projectteam</w:t>
      </w:r>
      <w:proofErr w:type="spellEnd"/>
      <w:r w:rsidR="00F01C2F" w:rsidRPr="001225A1">
        <w:rPr>
          <w:lang w:val="en-US"/>
        </w:rPr>
        <w:t xml:space="preserve"> Corio </w:t>
      </w:r>
      <w:proofErr w:type="spellStart"/>
      <w:r w:rsidR="00F01C2F" w:rsidRPr="001225A1">
        <w:rPr>
          <w:lang w:val="en-US"/>
        </w:rPr>
        <w:t>Glana</w:t>
      </w:r>
      <w:proofErr w:type="spellEnd"/>
      <w:r w:rsidR="00F01C2F" w:rsidRPr="001225A1">
        <w:rPr>
          <w:lang w:val="en-US"/>
        </w:rPr>
        <w:t xml:space="preserve"> Highlight 20, Fase 2</w:t>
      </w:r>
      <w:r w:rsidR="001225A1">
        <w:rPr>
          <w:lang w:val="en-US"/>
        </w:rPr>
        <w:t xml:space="preserve">. </w:t>
      </w:r>
    </w:p>
    <w:sectPr w:rsidR="006928C5" w:rsidRPr="001225A1" w:rsidSect="00277EF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595" w:right="1134" w:bottom="1134" w:left="1701" w:header="709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F7BD" w14:textId="77777777" w:rsidR="00A9044B" w:rsidRDefault="00A9044B">
      <w:pPr>
        <w:spacing w:line="240" w:lineRule="auto"/>
      </w:pPr>
      <w:r>
        <w:separator/>
      </w:r>
    </w:p>
  </w:endnote>
  <w:endnote w:type="continuationSeparator" w:id="0">
    <w:p w14:paraId="759DB948" w14:textId="77777777" w:rsidR="00A9044B" w:rsidRDefault="00A90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66E" w14:textId="77777777" w:rsidR="00782B71" w:rsidRPr="00782B71" w:rsidRDefault="00D2451A" w:rsidP="00DF1B8D">
    <w:pPr>
      <w:pStyle w:val="Voettekst"/>
      <w:rPr>
        <w:sz w:val="16"/>
        <w:szCs w:val="16"/>
      </w:rPr>
    </w:pPr>
    <w:r w:rsidRPr="00782B71">
      <w:rPr>
        <w:sz w:val="16"/>
        <w:szCs w:val="16"/>
      </w:rPr>
      <w:t xml:space="preserve">Pagina </w:t>
    </w:r>
    <w:r w:rsidR="007F3E74" w:rsidRPr="00782B71">
      <w:rPr>
        <w:sz w:val="16"/>
        <w:szCs w:val="16"/>
      </w:rPr>
      <w:fldChar w:fldCharType="begin"/>
    </w:r>
    <w:r w:rsidR="007F3E74" w:rsidRPr="00782B71">
      <w:rPr>
        <w:sz w:val="16"/>
        <w:szCs w:val="16"/>
      </w:rPr>
      <w:instrText xml:space="preserve"> PAGE   \* MERGEFORMAT </w:instrText>
    </w:r>
    <w:r w:rsidR="007F3E74" w:rsidRPr="00782B71">
      <w:rPr>
        <w:sz w:val="16"/>
        <w:szCs w:val="16"/>
      </w:rPr>
      <w:fldChar w:fldCharType="separate"/>
    </w:r>
    <w:r w:rsidR="007F3E74" w:rsidRPr="00782B71">
      <w:rPr>
        <w:sz w:val="16"/>
        <w:szCs w:val="16"/>
      </w:rPr>
      <w:t>1</w:t>
    </w:r>
    <w:r w:rsidR="007F3E74" w:rsidRPr="00782B71">
      <w:rPr>
        <w:sz w:val="16"/>
        <w:szCs w:val="16"/>
      </w:rPr>
      <w:fldChar w:fldCharType="end"/>
    </w:r>
    <w:r w:rsidR="007F3E74" w:rsidRPr="00782B71">
      <w:rPr>
        <w:sz w:val="16"/>
        <w:szCs w:val="16"/>
      </w:rPr>
      <w:t>/</w:t>
    </w:r>
    <w:r w:rsidR="007F3E74" w:rsidRPr="00782B71">
      <w:rPr>
        <w:sz w:val="16"/>
        <w:szCs w:val="16"/>
      </w:rPr>
      <w:fldChar w:fldCharType="begin"/>
    </w:r>
    <w:r w:rsidR="007F3E74" w:rsidRPr="00782B71">
      <w:rPr>
        <w:sz w:val="16"/>
        <w:szCs w:val="16"/>
      </w:rPr>
      <w:instrText xml:space="preserve"> NUMPAGES   \* MERGEFORMAT </w:instrText>
    </w:r>
    <w:r w:rsidR="007F3E74" w:rsidRPr="00782B71">
      <w:rPr>
        <w:sz w:val="16"/>
        <w:szCs w:val="16"/>
      </w:rPr>
      <w:fldChar w:fldCharType="separate"/>
    </w:r>
    <w:r w:rsidR="007F3E74" w:rsidRPr="00782B71">
      <w:rPr>
        <w:sz w:val="16"/>
        <w:szCs w:val="16"/>
      </w:rPr>
      <w:t>1</w:t>
    </w:r>
    <w:r w:rsidR="007F3E74" w:rsidRPr="00782B71">
      <w:rPr>
        <w:sz w:val="16"/>
        <w:szCs w:val="16"/>
      </w:rPr>
      <w:fldChar w:fldCharType="end"/>
    </w:r>
  </w:p>
  <w:p w14:paraId="68791E6A" w14:textId="223BAA5B" w:rsidR="007F3E74" w:rsidRPr="00782B71" w:rsidRDefault="00D2451A" w:rsidP="00DF1B8D">
    <w:pPr>
      <w:pStyle w:val="Voettekst"/>
      <w:rPr>
        <w:sz w:val="16"/>
        <w:szCs w:val="16"/>
      </w:rPr>
    </w:pPr>
    <w:r>
      <w:rPr>
        <w:sz w:val="16"/>
        <w:szCs w:val="16"/>
      </w:rPr>
      <w:t>Zaaknr</w:t>
    </w:r>
    <w:r w:rsidR="00F655B8">
      <w:rPr>
        <w:sz w:val="16"/>
        <w:szCs w:val="16"/>
      </w:rPr>
      <w:t>.</w:t>
    </w:r>
    <w:r w:rsidRPr="00782B71">
      <w:rPr>
        <w:sz w:val="16"/>
        <w:szCs w:val="16"/>
      </w:rPr>
      <w:t xml:space="preserve"> </w:t>
    </w:r>
    <w:r>
      <w:rPr>
        <w:sz w:val="16"/>
        <w:szCs w:val="16"/>
      </w:rPr>
      <w:t>2021-Z35093</w:t>
    </w:r>
    <w:r w:rsidR="00167918">
      <w:rPr>
        <w:sz w:val="16"/>
        <w:szCs w:val="16"/>
      </w:rPr>
      <w:t xml:space="preserve"> / </w:t>
    </w:r>
    <w:r>
      <w:rPr>
        <w:sz w:val="16"/>
        <w:szCs w:val="16"/>
      </w:rPr>
      <w:t>Doc</w:t>
    </w:r>
    <w:r w:rsidR="0054678D">
      <w:rPr>
        <w:sz w:val="16"/>
        <w:szCs w:val="16"/>
      </w:rPr>
      <w:t>.</w:t>
    </w:r>
    <w:r>
      <w:rPr>
        <w:sz w:val="16"/>
        <w:szCs w:val="16"/>
      </w:rPr>
      <w:t>nr</w:t>
    </w:r>
    <w:r w:rsidR="007239A7">
      <w:rPr>
        <w:sz w:val="16"/>
        <w:szCs w:val="16"/>
      </w:rPr>
      <w:t>.</w:t>
    </w:r>
    <w:r w:rsidRPr="00782B71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Titel"/>
        <w:id w:val="1271581256"/>
        <w:placeholder>
          <w:docPart w:val="88D0A5E67A5447688B26F5D0DA2343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1C2F">
          <w:rPr>
            <w:sz w:val="16"/>
            <w:szCs w:val="16"/>
          </w:rPr>
          <w:t>WLDOC-1074951372-26486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623" w14:textId="226C2884" w:rsidR="00782B71" w:rsidRPr="00782B71" w:rsidRDefault="00D2451A" w:rsidP="00DF1B8D">
    <w:pPr>
      <w:pStyle w:val="Voettekst"/>
      <w:rPr>
        <w:rFonts w:cs="Arial"/>
        <w:sz w:val="16"/>
        <w:szCs w:val="16"/>
      </w:rPr>
    </w:pPr>
    <w:r w:rsidRPr="00782B71">
      <w:rPr>
        <w:rFonts w:cs="Arial"/>
        <w:sz w:val="16"/>
        <w:szCs w:val="16"/>
      </w:rPr>
      <w:t xml:space="preserve">Pagina </w:t>
    </w:r>
    <w:r w:rsidR="007F3E74" w:rsidRPr="00782B71">
      <w:rPr>
        <w:rFonts w:cs="Arial"/>
        <w:sz w:val="16"/>
        <w:szCs w:val="16"/>
      </w:rPr>
      <w:fldChar w:fldCharType="begin"/>
    </w:r>
    <w:r w:rsidR="007F3E74" w:rsidRPr="00782B71">
      <w:rPr>
        <w:rFonts w:cs="Arial"/>
        <w:sz w:val="16"/>
        <w:szCs w:val="16"/>
      </w:rPr>
      <w:instrText xml:space="preserve"> PAGE   \* MERGEFORMAT </w:instrText>
    </w:r>
    <w:r w:rsidR="007F3E74" w:rsidRPr="00782B71">
      <w:rPr>
        <w:rFonts w:cs="Arial"/>
        <w:sz w:val="16"/>
        <w:szCs w:val="16"/>
      </w:rPr>
      <w:fldChar w:fldCharType="separate"/>
    </w:r>
    <w:r w:rsidR="007F3E74" w:rsidRPr="00782B71">
      <w:rPr>
        <w:rFonts w:cs="Arial"/>
        <w:sz w:val="16"/>
        <w:szCs w:val="16"/>
      </w:rPr>
      <w:t>1</w:t>
    </w:r>
    <w:r w:rsidR="007F3E74" w:rsidRPr="00782B71">
      <w:rPr>
        <w:rFonts w:cs="Arial"/>
        <w:sz w:val="16"/>
        <w:szCs w:val="16"/>
      </w:rPr>
      <w:fldChar w:fldCharType="end"/>
    </w:r>
    <w:r w:rsidR="007F3E74" w:rsidRPr="00782B71">
      <w:rPr>
        <w:rFonts w:cs="Arial"/>
        <w:sz w:val="16"/>
        <w:szCs w:val="16"/>
      </w:rPr>
      <w:t>/</w:t>
    </w:r>
    <w:r w:rsidR="007F3E74" w:rsidRPr="00782B71">
      <w:rPr>
        <w:rFonts w:cs="Arial"/>
        <w:sz w:val="16"/>
        <w:szCs w:val="16"/>
      </w:rPr>
      <w:fldChar w:fldCharType="begin"/>
    </w:r>
    <w:r w:rsidR="007F3E74" w:rsidRPr="00782B71">
      <w:rPr>
        <w:rFonts w:cs="Arial"/>
        <w:sz w:val="16"/>
        <w:szCs w:val="16"/>
      </w:rPr>
      <w:instrText xml:space="preserve"> NUMPAGES   \* MERGEFORMAT </w:instrText>
    </w:r>
    <w:r w:rsidR="007F3E74" w:rsidRPr="00782B71">
      <w:rPr>
        <w:rFonts w:cs="Arial"/>
        <w:sz w:val="16"/>
        <w:szCs w:val="16"/>
      </w:rPr>
      <w:fldChar w:fldCharType="separate"/>
    </w:r>
    <w:r w:rsidR="007F3E74" w:rsidRPr="00782B71">
      <w:rPr>
        <w:rFonts w:cs="Arial"/>
        <w:sz w:val="16"/>
        <w:szCs w:val="16"/>
      </w:rPr>
      <w:t>1</w:t>
    </w:r>
    <w:r w:rsidR="007F3E74" w:rsidRPr="00782B71">
      <w:rPr>
        <w:rFonts w:cs="Arial"/>
        <w:sz w:val="16"/>
        <w:szCs w:val="16"/>
      </w:rPr>
      <w:fldChar w:fldCharType="end"/>
    </w:r>
  </w:p>
  <w:p w14:paraId="09095D04" w14:textId="1A2CF8AD" w:rsidR="007F3E74" w:rsidRPr="00782B71" w:rsidRDefault="00D2451A" w:rsidP="00DF1B8D">
    <w:pPr>
      <w:pStyle w:val="Voetteks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Zaaknr</w:t>
    </w:r>
    <w:r w:rsidR="00F655B8">
      <w:rPr>
        <w:rFonts w:cs="Arial"/>
        <w:sz w:val="16"/>
        <w:szCs w:val="16"/>
      </w:rPr>
      <w:t>.</w:t>
    </w:r>
    <w:r w:rsidRPr="00782B7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2021-Z35093</w:t>
    </w:r>
    <w:r w:rsidR="00167918">
      <w:rPr>
        <w:rFonts w:cs="Arial"/>
        <w:sz w:val="16"/>
        <w:szCs w:val="16"/>
      </w:rPr>
      <w:t xml:space="preserve"> / </w:t>
    </w:r>
    <w:r>
      <w:rPr>
        <w:sz w:val="16"/>
        <w:szCs w:val="16"/>
      </w:rPr>
      <w:t>Doc</w:t>
    </w:r>
    <w:r w:rsidR="0054678D">
      <w:rPr>
        <w:sz w:val="16"/>
        <w:szCs w:val="16"/>
      </w:rPr>
      <w:t>.</w:t>
    </w:r>
    <w:r>
      <w:rPr>
        <w:sz w:val="16"/>
        <w:szCs w:val="16"/>
      </w:rPr>
      <w:t>nr</w:t>
    </w:r>
    <w:r w:rsidR="007239A7">
      <w:rPr>
        <w:sz w:val="16"/>
        <w:szCs w:val="16"/>
      </w:rPr>
      <w:t>.</w:t>
    </w:r>
    <w:r w:rsidRPr="00782B71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Titel"/>
        <w:id w:val="2101679616"/>
        <w:placeholder>
          <w:docPart w:val="83D4C4CBE4E74E01A62A181A66F56E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1C2F">
          <w:rPr>
            <w:sz w:val="16"/>
            <w:szCs w:val="16"/>
          </w:rPr>
          <w:t>WLDOC-1074951372-26486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4DF8" w14:textId="77777777" w:rsidR="00A9044B" w:rsidRDefault="00A9044B">
      <w:pPr>
        <w:spacing w:line="240" w:lineRule="auto"/>
      </w:pPr>
      <w:r>
        <w:separator/>
      </w:r>
    </w:p>
  </w:footnote>
  <w:footnote w:type="continuationSeparator" w:id="0">
    <w:p w14:paraId="53452214" w14:textId="77777777" w:rsidR="00A9044B" w:rsidRDefault="00A90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7490" w14:textId="1DCB1A0D" w:rsidR="003A7632" w:rsidRDefault="00D2451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28E7F57" wp14:editId="0FB8283E">
          <wp:simplePos x="0" y="0"/>
          <wp:positionH relativeFrom="page">
            <wp:posOffset>1076325</wp:posOffset>
          </wp:positionH>
          <wp:positionV relativeFrom="page">
            <wp:posOffset>381000</wp:posOffset>
          </wp:positionV>
          <wp:extent cx="2368800" cy="860400"/>
          <wp:effectExtent l="0" t="0" r="0" b="0"/>
          <wp:wrapNone/>
          <wp:docPr id="1" name="Afbeelding 3" descr="Logo Waterschap Limbu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Logo Waterschap Limbur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D8760" w14:textId="3281A10A" w:rsidR="006509A5" w:rsidRDefault="006509A5">
    <w:pPr>
      <w:pStyle w:val="Koptekst"/>
    </w:pPr>
  </w:p>
  <w:p w14:paraId="320BBD39" w14:textId="73DB996A" w:rsidR="006509A5" w:rsidRDefault="006509A5">
    <w:pPr>
      <w:pStyle w:val="Koptekst"/>
    </w:pPr>
  </w:p>
  <w:p w14:paraId="51C12F19" w14:textId="356E071E" w:rsidR="006509A5" w:rsidRDefault="006509A5">
    <w:pPr>
      <w:pStyle w:val="Koptekst"/>
    </w:pPr>
  </w:p>
  <w:p w14:paraId="5913E516" w14:textId="5D0DB40D" w:rsidR="006509A5" w:rsidRDefault="006509A5">
    <w:pPr>
      <w:pStyle w:val="Koptekst"/>
    </w:pPr>
  </w:p>
  <w:p w14:paraId="71C130DC" w14:textId="77777777" w:rsidR="006509A5" w:rsidRDefault="006509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D5DF" w14:textId="446B9E92" w:rsidR="00B71F3B" w:rsidRPr="008816E9" w:rsidRDefault="00D2451A" w:rsidP="008816E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6EC7AC3" wp14:editId="592E5312">
          <wp:simplePos x="0" y="0"/>
          <wp:positionH relativeFrom="page">
            <wp:posOffset>1076325</wp:posOffset>
          </wp:positionH>
          <wp:positionV relativeFrom="page">
            <wp:posOffset>381000</wp:posOffset>
          </wp:positionV>
          <wp:extent cx="2368800" cy="860400"/>
          <wp:effectExtent l="0" t="0" r="0" b="0"/>
          <wp:wrapNone/>
          <wp:docPr id="2" name="Afbeelding 3" descr="Logo Waterschap Limbu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3" descr="Logo Waterschap Limbur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69697" w14:textId="77777777" w:rsidR="00222B4E" w:rsidRDefault="00222B4E" w:rsidP="00222B4E"/>
  <w:tbl>
    <w:tblPr>
      <w:tblStyle w:val="Tabelraster"/>
      <w:tblpPr w:leftFromText="142" w:rightFromText="142" w:vertAnchor="page" w:horzAnchor="page" w:tblpX="9130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4"/>
    </w:tblGrid>
    <w:tr w:rsidR="00281C27" w14:paraId="34455912" w14:textId="77777777" w:rsidTr="00222B4E">
      <w:tc>
        <w:tcPr>
          <w:tcW w:w="2234" w:type="dxa"/>
          <w:hideMark/>
        </w:tcPr>
        <w:p w14:paraId="66CBD208" w14:textId="77777777" w:rsidR="00222B4E" w:rsidRDefault="00D2451A">
          <w:pPr>
            <w:pStyle w:val="Margebold"/>
          </w:pPr>
          <w:r>
            <w:t>Bezoekadres</w:t>
          </w:r>
        </w:p>
      </w:tc>
    </w:tr>
    <w:tr w:rsidR="00281C27" w14:paraId="60F7DB9D" w14:textId="77777777" w:rsidTr="00222B4E">
      <w:tc>
        <w:tcPr>
          <w:tcW w:w="2234" w:type="dxa"/>
          <w:hideMark/>
        </w:tcPr>
        <w:p w14:paraId="6376CB0C" w14:textId="77777777" w:rsidR="00222B4E" w:rsidRDefault="00D2451A">
          <w:pPr>
            <w:pStyle w:val="Marge"/>
          </w:pPr>
          <w:r>
            <w:t>Maria Theresialaan 99</w:t>
          </w:r>
        </w:p>
        <w:p w14:paraId="5F587E73" w14:textId="77777777" w:rsidR="00222B4E" w:rsidRDefault="00D2451A">
          <w:pPr>
            <w:pStyle w:val="Marge"/>
          </w:pPr>
          <w:r>
            <w:t>6043 CX  Roermond</w:t>
          </w:r>
        </w:p>
      </w:tc>
    </w:tr>
    <w:tr w:rsidR="00281C27" w14:paraId="6675A1ED" w14:textId="77777777" w:rsidTr="00222B4E">
      <w:tc>
        <w:tcPr>
          <w:tcW w:w="2234" w:type="dxa"/>
          <w:hideMark/>
        </w:tcPr>
        <w:p w14:paraId="1FB10E13" w14:textId="77777777" w:rsidR="00222B4E" w:rsidRDefault="00D2451A">
          <w:pPr>
            <w:pStyle w:val="Margebold"/>
          </w:pPr>
          <w:r>
            <w:t>Postadres</w:t>
          </w:r>
        </w:p>
      </w:tc>
    </w:tr>
    <w:tr w:rsidR="00281C27" w14:paraId="078DDAAE" w14:textId="77777777" w:rsidTr="00222B4E">
      <w:tc>
        <w:tcPr>
          <w:tcW w:w="2234" w:type="dxa"/>
        </w:tcPr>
        <w:p w14:paraId="49D1F5B0" w14:textId="77777777" w:rsidR="00222B4E" w:rsidRDefault="00D2451A">
          <w:pPr>
            <w:pStyle w:val="Marge"/>
          </w:pPr>
          <w:r>
            <w:t>Postbus 2207</w:t>
          </w:r>
        </w:p>
        <w:p w14:paraId="16CB2CB1" w14:textId="77777777" w:rsidR="00222B4E" w:rsidRDefault="00D2451A">
          <w:pPr>
            <w:pStyle w:val="Marge"/>
          </w:pPr>
          <w:r>
            <w:t>6040 CC  Roermond</w:t>
          </w:r>
        </w:p>
        <w:p w14:paraId="0B7E4E48" w14:textId="77777777" w:rsidR="00222B4E" w:rsidRDefault="00222B4E">
          <w:pPr>
            <w:pStyle w:val="Marge"/>
          </w:pPr>
        </w:p>
      </w:tc>
    </w:tr>
    <w:tr w:rsidR="00281C27" w14:paraId="072732CC" w14:textId="77777777" w:rsidTr="00222B4E">
      <w:tc>
        <w:tcPr>
          <w:tcW w:w="2234" w:type="dxa"/>
          <w:hideMark/>
        </w:tcPr>
        <w:p w14:paraId="680AF35D" w14:textId="77777777" w:rsidR="00222B4E" w:rsidRDefault="00D2451A">
          <w:pPr>
            <w:pStyle w:val="Marge"/>
          </w:pPr>
          <w:r>
            <w:t>IBAN: NL10NWAB0636750906</w:t>
          </w:r>
        </w:p>
      </w:tc>
    </w:tr>
    <w:tr w:rsidR="00281C27" w14:paraId="12BC6B31" w14:textId="77777777" w:rsidTr="00222B4E">
      <w:tc>
        <w:tcPr>
          <w:tcW w:w="2234" w:type="dxa"/>
        </w:tcPr>
        <w:p w14:paraId="05D460D4" w14:textId="77777777" w:rsidR="00222B4E" w:rsidRDefault="00D2451A">
          <w:pPr>
            <w:pStyle w:val="Marge"/>
          </w:pPr>
          <w:r>
            <w:t>KvK: 67682065</w:t>
          </w:r>
        </w:p>
        <w:p w14:paraId="3F9358A4" w14:textId="77777777" w:rsidR="00222B4E" w:rsidRDefault="00222B4E">
          <w:pPr>
            <w:pStyle w:val="Marge"/>
          </w:pPr>
        </w:p>
      </w:tc>
    </w:tr>
    <w:tr w:rsidR="00281C27" w14:paraId="0FA30678" w14:textId="77777777" w:rsidTr="00222B4E">
      <w:tc>
        <w:tcPr>
          <w:tcW w:w="2234" w:type="dxa"/>
          <w:hideMark/>
        </w:tcPr>
        <w:p w14:paraId="6168E195" w14:textId="77777777" w:rsidR="00222B4E" w:rsidRDefault="00D2451A">
          <w:pPr>
            <w:pStyle w:val="Marge"/>
          </w:pPr>
          <w:r>
            <w:t>088 88 90 100</w:t>
          </w:r>
        </w:p>
      </w:tc>
    </w:tr>
    <w:tr w:rsidR="00281C27" w14:paraId="2231EF78" w14:textId="77777777" w:rsidTr="00222B4E">
      <w:tc>
        <w:tcPr>
          <w:tcW w:w="2234" w:type="dxa"/>
          <w:hideMark/>
        </w:tcPr>
        <w:p w14:paraId="7C3BEE4D" w14:textId="77777777" w:rsidR="00222B4E" w:rsidRDefault="00D2451A">
          <w:pPr>
            <w:pStyle w:val="Marge"/>
          </w:pPr>
          <w:r>
            <w:t>info@waterschaplimburg.nl</w:t>
          </w:r>
        </w:p>
      </w:tc>
    </w:tr>
    <w:tr w:rsidR="00281C27" w14:paraId="0C74AB97" w14:textId="77777777" w:rsidTr="00222B4E">
      <w:tc>
        <w:tcPr>
          <w:tcW w:w="2234" w:type="dxa"/>
          <w:hideMark/>
        </w:tcPr>
        <w:p w14:paraId="70BC8CDB" w14:textId="77777777" w:rsidR="00222B4E" w:rsidRDefault="00D2451A">
          <w:pPr>
            <w:pStyle w:val="Marge"/>
          </w:pPr>
          <w:r>
            <w:t>www.waterschaplimburg.nl</w:t>
          </w:r>
        </w:p>
      </w:tc>
    </w:tr>
  </w:tbl>
  <w:tbl>
    <w:tblPr>
      <w:tblStyle w:val="Tabelraster"/>
      <w:tblpPr w:leftFromText="142" w:rightFromText="142" w:vertAnchor="page" w:horzAnchor="page" w:tblpX="1668" w:tblpY="323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</w:tblGrid>
    <w:tr w:rsidR="00281C27" w14:paraId="3742B2E4" w14:textId="77777777" w:rsidTr="00222B4E">
      <w:tc>
        <w:tcPr>
          <w:tcW w:w="9781" w:type="dxa"/>
          <w:hideMark/>
        </w:tcPr>
        <w:p w14:paraId="72E78769" w14:textId="77777777" w:rsidR="00222B4E" w:rsidRDefault="00222B4E"/>
        <w:p w14:paraId="0650A6C4" w14:textId="601691B7" w:rsidR="00CE1E41" w:rsidRDefault="00CE1E41"/>
        <w:p w14:paraId="5CE1084C" w14:textId="470C02BF" w:rsidR="00CE1E41" w:rsidRDefault="00D2451A">
          <w:r>
            <w:t xml:space="preserve"> </w:t>
          </w:r>
        </w:p>
      </w:tc>
    </w:tr>
    <w:tr w:rsidR="00281C27" w14:paraId="00C0D208" w14:textId="77777777" w:rsidTr="00222B4E">
      <w:tc>
        <w:tcPr>
          <w:tcW w:w="9781" w:type="dxa"/>
        </w:tcPr>
        <w:p w14:paraId="14D5B676" w14:textId="77777777" w:rsidR="00222B4E" w:rsidRDefault="00222B4E">
          <w:pPr>
            <w:rPr>
              <w:color w:val="000000" w:themeColor="text1"/>
            </w:rPr>
          </w:pPr>
        </w:p>
        <w:p w14:paraId="65C59A57" w14:textId="77777777" w:rsidR="00222B4E" w:rsidRDefault="00222B4E">
          <w:pPr>
            <w:rPr>
              <w:color w:val="000000" w:themeColor="text1"/>
            </w:rPr>
          </w:pPr>
        </w:p>
        <w:p w14:paraId="68BEF4C3" w14:textId="77777777" w:rsidR="00222B4E" w:rsidRDefault="00222B4E">
          <w:pPr>
            <w:rPr>
              <w:color w:val="000000" w:themeColor="text1"/>
            </w:rPr>
          </w:pPr>
        </w:p>
      </w:tc>
    </w:tr>
    <w:tr w:rsidR="00281C27" w14:paraId="55E12282" w14:textId="77777777" w:rsidTr="00222B4E">
      <w:tc>
        <w:tcPr>
          <w:tcW w:w="9781" w:type="dxa"/>
        </w:tcPr>
        <w:p w14:paraId="004633AF" w14:textId="77777777" w:rsidR="00222B4E" w:rsidRDefault="00222B4E">
          <w:pPr>
            <w:rPr>
              <w:color w:val="000000" w:themeColor="text1"/>
            </w:rPr>
          </w:pPr>
        </w:p>
        <w:p w14:paraId="20396B96" w14:textId="77777777" w:rsidR="00222B4E" w:rsidRDefault="00222B4E">
          <w:pPr>
            <w:rPr>
              <w:color w:val="000000" w:themeColor="text1"/>
            </w:rPr>
          </w:pPr>
        </w:p>
      </w:tc>
    </w:tr>
  </w:tbl>
  <w:p w14:paraId="38F5AE78" w14:textId="77777777" w:rsidR="00222B4E" w:rsidRDefault="00222B4E" w:rsidP="00222B4E"/>
  <w:p w14:paraId="4432F1E2" w14:textId="77777777" w:rsidR="00222B4E" w:rsidRDefault="00222B4E" w:rsidP="00222B4E"/>
  <w:tbl>
    <w:tblPr>
      <w:tblStyle w:val="Tabelraster"/>
      <w:tblpPr w:leftFromText="142" w:rightFromText="142" w:vertAnchor="page" w:horzAnchor="page" w:tblpX="568" w:tblpY="5388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0"/>
      <w:gridCol w:w="9795"/>
    </w:tblGrid>
    <w:tr w:rsidR="00281C27" w14:paraId="47F157A0" w14:textId="77777777" w:rsidTr="00222B4E">
      <w:tc>
        <w:tcPr>
          <w:tcW w:w="1120" w:type="dxa"/>
          <w:hideMark/>
        </w:tcPr>
        <w:p w14:paraId="71763F18" w14:textId="77777777" w:rsidR="00222B4E" w:rsidRDefault="00D2451A">
          <w:pPr>
            <w:pStyle w:val="Ko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datum</w:t>
          </w:r>
        </w:p>
      </w:tc>
      <w:tc>
        <w:tcPr>
          <w:tcW w:w="9795" w:type="dxa"/>
          <w:hideMark/>
        </w:tcPr>
        <w:p w14:paraId="605F6D4F" w14:textId="0957BC50" w:rsidR="00222B4E" w:rsidRDefault="00D2451A">
          <w:pPr>
            <w:pStyle w:val="Koptekst"/>
          </w:pPr>
          <w:r>
            <w:t>15 mei 2023</w:t>
          </w:r>
        </w:p>
      </w:tc>
    </w:tr>
    <w:tr w:rsidR="00281C27" w14:paraId="4020616A" w14:textId="77777777" w:rsidTr="00222B4E">
      <w:tc>
        <w:tcPr>
          <w:tcW w:w="1120" w:type="dxa"/>
          <w:hideMark/>
        </w:tcPr>
        <w:p w14:paraId="10BB6C7F" w14:textId="77777777" w:rsidR="00222B4E" w:rsidRDefault="00D2451A">
          <w:pPr>
            <w:pStyle w:val="Ko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uw kenmerk</w:t>
          </w:r>
        </w:p>
      </w:tc>
      <w:tc>
        <w:tcPr>
          <w:tcW w:w="9795" w:type="dxa"/>
          <w:hideMark/>
        </w:tcPr>
        <w:p w14:paraId="013DEFAD" w14:textId="77777777" w:rsidR="00222B4E" w:rsidRDefault="00D2451A">
          <w:pPr>
            <w:pStyle w:val="Koptekst"/>
          </w:pPr>
          <w:r>
            <w:t xml:space="preserve"> </w:t>
          </w:r>
        </w:p>
      </w:tc>
    </w:tr>
    <w:tr w:rsidR="00281C27" w14:paraId="4FCA3FF9" w14:textId="77777777" w:rsidTr="00222B4E">
      <w:tc>
        <w:tcPr>
          <w:tcW w:w="1120" w:type="dxa"/>
          <w:hideMark/>
        </w:tcPr>
        <w:p w14:paraId="354607BC" w14:textId="77777777" w:rsidR="00222B4E" w:rsidRDefault="00D2451A">
          <w:pPr>
            <w:pStyle w:val="Ko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zaaknr.</w:t>
          </w:r>
        </w:p>
      </w:tc>
      <w:tc>
        <w:tcPr>
          <w:tcW w:w="9795" w:type="dxa"/>
          <w:hideMark/>
        </w:tcPr>
        <w:p w14:paraId="5AA38FA3" w14:textId="77777777" w:rsidR="00222B4E" w:rsidRDefault="00D2451A">
          <w:pPr>
            <w:pStyle w:val="Koptekst"/>
          </w:pPr>
          <w:r>
            <w:t>2021-Z35093</w:t>
          </w:r>
        </w:p>
      </w:tc>
    </w:tr>
    <w:tr w:rsidR="00281C27" w14:paraId="68920DE4" w14:textId="77777777" w:rsidTr="00222B4E">
      <w:tc>
        <w:tcPr>
          <w:tcW w:w="1120" w:type="dxa"/>
          <w:hideMark/>
        </w:tcPr>
        <w:p w14:paraId="1D05128B" w14:textId="77777777" w:rsidR="00222B4E" w:rsidRDefault="00D2451A">
          <w:pPr>
            <w:pStyle w:val="Ko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documentnr.</w:t>
          </w:r>
        </w:p>
      </w:tc>
      <w:sdt>
        <w:sdtPr>
          <w:alias w:val="Titel"/>
          <w:id w:val="14868109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795" w:type="dxa"/>
              <w:hideMark/>
            </w:tcPr>
            <w:p w14:paraId="66A5253A" w14:textId="230CEC33" w:rsidR="00222B4E" w:rsidRDefault="00F01C2F">
              <w:r>
                <w:t>WLDOC-1074951372-26486</w:t>
              </w:r>
            </w:p>
          </w:tc>
        </w:sdtContent>
      </w:sdt>
    </w:tr>
    <w:tr w:rsidR="00281C27" w14:paraId="126B5FD1" w14:textId="77777777" w:rsidTr="00222B4E">
      <w:tc>
        <w:tcPr>
          <w:tcW w:w="1120" w:type="dxa"/>
          <w:hideMark/>
        </w:tcPr>
        <w:p w14:paraId="462BCC47" w14:textId="77777777" w:rsidR="00222B4E" w:rsidRDefault="00D2451A">
          <w:pPr>
            <w:pStyle w:val="Ko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onderwerp</w:t>
          </w:r>
        </w:p>
      </w:tc>
      <w:tc>
        <w:tcPr>
          <w:tcW w:w="9795" w:type="dxa"/>
          <w:hideMark/>
        </w:tcPr>
        <w:p w14:paraId="1948A194" w14:textId="77777777" w:rsidR="00222B4E" w:rsidRDefault="00D2451A">
          <w:pPr>
            <w:pStyle w:val="Koptekst"/>
          </w:pPr>
          <w:r>
            <w:t>Uitnodiging inloopmiddag Geleenbeek Parklaan in Sittard</w:t>
          </w:r>
        </w:p>
      </w:tc>
    </w:tr>
    <w:tr w:rsidR="00281C27" w14:paraId="007F3971" w14:textId="77777777" w:rsidTr="00222B4E">
      <w:tc>
        <w:tcPr>
          <w:tcW w:w="1120" w:type="dxa"/>
        </w:tcPr>
        <w:p w14:paraId="3C479F7B" w14:textId="77777777" w:rsidR="00222B4E" w:rsidRDefault="00222B4E">
          <w:pPr>
            <w:pStyle w:val="Koptekst"/>
            <w:rPr>
              <w:sz w:val="16"/>
              <w:szCs w:val="16"/>
            </w:rPr>
          </w:pPr>
        </w:p>
      </w:tc>
      <w:tc>
        <w:tcPr>
          <w:tcW w:w="9795" w:type="dxa"/>
        </w:tcPr>
        <w:p w14:paraId="22BE0142" w14:textId="77777777" w:rsidR="00222B4E" w:rsidRDefault="00222B4E">
          <w:pPr>
            <w:tabs>
              <w:tab w:val="left" w:pos="0"/>
            </w:tabs>
          </w:pPr>
        </w:p>
        <w:p w14:paraId="1ED8DC11" w14:textId="0886A6BA" w:rsidR="00B07131" w:rsidRDefault="00D2451A" w:rsidP="00313D24">
          <w:pPr>
            <w:tabs>
              <w:tab w:val="left" w:pos="0"/>
            </w:tabs>
          </w:pPr>
          <w:r>
            <w:t>Beste</w:t>
          </w:r>
          <w:r w:rsidR="00EF3E66">
            <w:t xml:space="preserve"> </w:t>
          </w:r>
          <w:r>
            <w:t>mevrouw</w:t>
          </w:r>
          <w:r w:rsidR="00313D24">
            <w:t xml:space="preserve"> of meneer</w:t>
          </w:r>
          <w:r>
            <w:t>,</w:t>
          </w:r>
        </w:p>
      </w:tc>
    </w:tr>
  </w:tbl>
  <w:p w14:paraId="2BCB5F8C" w14:textId="77777777" w:rsidR="00222B4E" w:rsidRDefault="00222B4E" w:rsidP="00222B4E"/>
  <w:p w14:paraId="341D39E1" w14:textId="67C5DECF" w:rsidR="00222B4E" w:rsidRDefault="00313D24" w:rsidP="00222B4E">
    <w:r>
      <w:rPr>
        <w:noProof/>
      </w:rPr>
      <w:drawing>
        <wp:inline distT="0" distB="0" distL="0" distR="0" wp14:anchorId="2D0196A6" wp14:editId="30FD23EA">
          <wp:extent cx="2657475" cy="589627"/>
          <wp:effectExtent l="0" t="0" r="0" b="1270"/>
          <wp:docPr id="3" name="Afbeelding 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Lettertype, logo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940" cy="59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23EAC" w14:textId="5455809B" w:rsidR="00222B4E" w:rsidRDefault="00222B4E" w:rsidP="00222B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7FD3"/>
    <w:multiLevelType w:val="multilevel"/>
    <w:tmpl w:val="FF4491A0"/>
    <w:styleLink w:val="Stijl1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4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70292D94"/>
    <w:multiLevelType w:val="multilevel"/>
    <w:tmpl w:val="E6E21A58"/>
    <w:styleLink w:val="Hoofdstukkenrappor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08749678">
    <w:abstractNumId w:val="1"/>
  </w:num>
  <w:num w:numId="2" w16cid:durableId="1523743488">
    <w:abstractNumId w:val="0"/>
  </w:num>
  <w:num w:numId="3" w16cid:durableId="39480148">
    <w:abstractNumId w:val="0"/>
  </w:num>
  <w:num w:numId="4" w16cid:durableId="1313175656">
    <w:abstractNumId w:val="0"/>
  </w:num>
  <w:num w:numId="5" w16cid:durableId="80454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DF"/>
    <w:rsid w:val="000049E9"/>
    <w:rsid w:val="000779C7"/>
    <w:rsid w:val="00096C17"/>
    <w:rsid w:val="000E3007"/>
    <w:rsid w:val="000F5CE9"/>
    <w:rsid w:val="000F5EDB"/>
    <w:rsid w:val="00105939"/>
    <w:rsid w:val="001124B4"/>
    <w:rsid w:val="001200AC"/>
    <w:rsid w:val="001225A1"/>
    <w:rsid w:val="00132689"/>
    <w:rsid w:val="0014637C"/>
    <w:rsid w:val="00167918"/>
    <w:rsid w:val="001775D7"/>
    <w:rsid w:val="002128FD"/>
    <w:rsid w:val="00222B4E"/>
    <w:rsid w:val="00267C06"/>
    <w:rsid w:val="00277EFE"/>
    <w:rsid w:val="00281C27"/>
    <w:rsid w:val="002C6BE3"/>
    <w:rsid w:val="002D078D"/>
    <w:rsid w:val="002D32FF"/>
    <w:rsid w:val="002F406B"/>
    <w:rsid w:val="00313D24"/>
    <w:rsid w:val="00344831"/>
    <w:rsid w:val="00355333"/>
    <w:rsid w:val="00380F85"/>
    <w:rsid w:val="003A7632"/>
    <w:rsid w:val="0049787E"/>
    <w:rsid w:val="00507255"/>
    <w:rsid w:val="00507CD6"/>
    <w:rsid w:val="00541238"/>
    <w:rsid w:val="0054678D"/>
    <w:rsid w:val="005927D9"/>
    <w:rsid w:val="00594900"/>
    <w:rsid w:val="005C7EA0"/>
    <w:rsid w:val="005F5908"/>
    <w:rsid w:val="00637FA6"/>
    <w:rsid w:val="006509A5"/>
    <w:rsid w:val="00675CB7"/>
    <w:rsid w:val="00680BE7"/>
    <w:rsid w:val="006928C5"/>
    <w:rsid w:val="00696859"/>
    <w:rsid w:val="0071528F"/>
    <w:rsid w:val="007239A7"/>
    <w:rsid w:val="00757D7D"/>
    <w:rsid w:val="00782B71"/>
    <w:rsid w:val="007F3E74"/>
    <w:rsid w:val="00831D95"/>
    <w:rsid w:val="00841422"/>
    <w:rsid w:val="008816E9"/>
    <w:rsid w:val="008A4D32"/>
    <w:rsid w:val="009132E2"/>
    <w:rsid w:val="00944F14"/>
    <w:rsid w:val="00981109"/>
    <w:rsid w:val="0099781E"/>
    <w:rsid w:val="009A01D2"/>
    <w:rsid w:val="009A1C23"/>
    <w:rsid w:val="009A3637"/>
    <w:rsid w:val="009C276D"/>
    <w:rsid w:val="009C53FD"/>
    <w:rsid w:val="009E3484"/>
    <w:rsid w:val="00A72627"/>
    <w:rsid w:val="00A809BA"/>
    <w:rsid w:val="00A9044B"/>
    <w:rsid w:val="00AB43CB"/>
    <w:rsid w:val="00B07131"/>
    <w:rsid w:val="00B12B30"/>
    <w:rsid w:val="00B13A5D"/>
    <w:rsid w:val="00B276F9"/>
    <w:rsid w:val="00B71F3B"/>
    <w:rsid w:val="00B865D5"/>
    <w:rsid w:val="00BB75CB"/>
    <w:rsid w:val="00BD2EC5"/>
    <w:rsid w:val="00C12E1E"/>
    <w:rsid w:val="00CC2327"/>
    <w:rsid w:val="00CE1E41"/>
    <w:rsid w:val="00CF2A3A"/>
    <w:rsid w:val="00D115B2"/>
    <w:rsid w:val="00D2451A"/>
    <w:rsid w:val="00D742BB"/>
    <w:rsid w:val="00D92E77"/>
    <w:rsid w:val="00DF1B8D"/>
    <w:rsid w:val="00E304F2"/>
    <w:rsid w:val="00E406DF"/>
    <w:rsid w:val="00E55D71"/>
    <w:rsid w:val="00E9042D"/>
    <w:rsid w:val="00EE5E60"/>
    <w:rsid w:val="00EF3E66"/>
    <w:rsid w:val="00F01C2F"/>
    <w:rsid w:val="00F0500F"/>
    <w:rsid w:val="00F655B8"/>
    <w:rsid w:val="00F77709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B3EB3"/>
  <w15:docId w15:val="{FF653ECB-9926-4B7D-B2C3-00D22AE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6DF"/>
    <w:pPr>
      <w:spacing w:after="0" w:line="280" w:lineRule="atLeast"/>
    </w:pPr>
    <w:rPr>
      <w:rFonts w:eastAsiaTheme="minorEastAsia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406DF"/>
    <w:pPr>
      <w:keepNext/>
      <w:keepLines/>
      <w:numPr>
        <w:numId w:val="5"/>
      </w:numPr>
      <w:outlineLvl w:val="0"/>
    </w:pPr>
    <w:rPr>
      <w:rFonts w:eastAsiaTheme="majorEastAsia" w:cstheme="majorBidi"/>
      <w:b/>
      <w:bCs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06DF"/>
    <w:pPr>
      <w:keepNext/>
      <w:keepLines/>
      <w:numPr>
        <w:ilvl w:val="1"/>
        <w:numId w:val="5"/>
      </w:numPr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06DF"/>
    <w:pPr>
      <w:keepNext/>
      <w:keepLines/>
      <w:numPr>
        <w:ilvl w:val="2"/>
        <w:numId w:val="5"/>
      </w:numPr>
      <w:outlineLvl w:val="2"/>
    </w:pPr>
    <w:rPr>
      <w:rFonts w:ascii="Calibri" w:eastAsiaTheme="majorEastAsia" w:hAnsi="Calibr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06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06DF"/>
    <w:rPr>
      <w:rFonts w:eastAsiaTheme="minorEastAsia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406DF"/>
    <w:rPr>
      <w:rFonts w:eastAsiaTheme="majorEastAsia" w:cstheme="majorBidi"/>
      <w:b/>
      <w:bCs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406DF"/>
    <w:rPr>
      <w:rFonts w:ascii="Calibri" w:eastAsiaTheme="majorEastAsia" w:hAnsi="Calibri" w:cstheme="majorBidi"/>
      <w:b/>
      <w:bCs/>
      <w:sz w:val="28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406DF"/>
    <w:rPr>
      <w:rFonts w:ascii="Calibri" w:eastAsiaTheme="majorEastAsia" w:hAnsi="Calibri" w:cstheme="majorBidi"/>
      <w:b/>
      <w:bCs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406DF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E406DF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0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6DF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rsid w:val="00E406DF"/>
    <w:pPr>
      <w:spacing w:after="0" w:line="240" w:lineRule="auto"/>
    </w:pPr>
    <w:rPr>
      <w:rFonts w:eastAsiaTheme="minorEastAsia"/>
      <w:lang w:val="nl-NL" w:eastAsia="nl-NL"/>
    </w:rPr>
  </w:style>
  <w:style w:type="numbering" w:customStyle="1" w:styleId="Hoofdstukkenrapport">
    <w:name w:val="Hoofdstukken rapport"/>
    <w:uiPriority w:val="99"/>
    <w:rsid w:val="00E406DF"/>
    <w:pPr>
      <w:numPr>
        <w:numId w:val="1"/>
      </w:numPr>
    </w:pPr>
  </w:style>
  <w:style w:type="paragraph" w:customStyle="1" w:styleId="IWVoettekst">
    <w:name w:val="IW_Voettekst"/>
    <w:rsid w:val="00E406DF"/>
    <w:pPr>
      <w:spacing w:after="0" w:line="240" w:lineRule="auto"/>
    </w:pPr>
    <w:rPr>
      <w:rFonts w:eastAsiaTheme="minorEastAsia"/>
      <w:sz w:val="2"/>
      <w:lang w:val="nl-NL" w:eastAsia="nl-NL"/>
    </w:rPr>
  </w:style>
  <w:style w:type="paragraph" w:styleId="Lijstalinea">
    <w:name w:val="List Paragraph"/>
    <w:basedOn w:val="Standaard"/>
    <w:uiPriority w:val="34"/>
    <w:qFormat/>
    <w:rsid w:val="00E406DF"/>
    <w:pPr>
      <w:ind w:left="720"/>
      <w:contextualSpacing/>
    </w:pPr>
  </w:style>
  <w:style w:type="paragraph" w:customStyle="1" w:styleId="Marge">
    <w:name w:val="Marge"/>
    <w:basedOn w:val="Standaard"/>
    <w:rsid w:val="00E406DF"/>
    <w:pPr>
      <w:tabs>
        <w:tab w:val="left" w:pos="1269"/>
      </w:tabs>
      <w:spacing w:line="240" w:lineRule="exact"/>
    </w:pPr>
    <w:rPr>
      <w:sz w:val="16"/>
    </w:rPr>
  </w:style>
  <w:style w:type="paragraph" w:customStyle="1" w:styleId="Marge14pt">
    <w:name w:val="Marge 14pt"/>
    <w:basedOn w:val="Standaard"/>
    <w:rsid w:val="00E406DF"/>
    <w:pPr>
      <w:spacing w:line="280" w:lineRule="exact"/>
    </w:pPr>
    <w:rPr>
      <w:sz w:val="16"/>
    </w:rPr>
  </w:style>
  <w:style w:type="paragraph" w:customStyle="1" w:styleId="Margebold">
    <w:name w:val="Marge bold"/>
    <w:basedOn w:val="Marge"/>
    <w:rsid w:val="00E406DF"/>
    <w:rPr>
      <w:b/>
    </w:rPr>
  </w:style>
  <w:style w:type="numbering" w:customStyle="1" w:styleId="Stijl1">
    <w:name w:val="Stijl1"/>
    <w:uiPriority w:val="99"/>
    <w:rsid w:val="00E406DF"/>
    <w:pPr>
      <w:numPr>
        <w:numId w:val="2"/>
      </w:numPr>
    </w:pPr>
  </w:style>
  <w:style w:type="paragraph" w:customStyle="1" w:styleId="Subtitelrapport">
    <w:name w:val="Subtitel rapport"/>
    <w:next w:val="Standaard"/>
    <w:rsid w:val="00E406DF"/>
    <w:rPr>
      <w:rFonts w:eastAsiaTheme="minorEastAsia"/>
      <w:sz w:val="3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406DF"/>
    <w:rPr>
      <w:color w:val="808080"/>
    </w:rPr>
  </w:style>
  <w:style w:type="paragraph" w:customStyle="1" w:styleId="Titeldocument">
    <w:name w:val="Titel document"/>
    <w:next w:val="Standaard"/>
    <w:rsid w:val="00E406DF"/>
    <w:pPr>
      <w:spacing w:after="0" w:line="240" w:lineRule="auto"/>
    </w:pPr>
    <w:rPr>
      <w:rFonts w:eastAsiaTheme="minorEastAsia"/>
      <w:b/>
      <w:sz w:val="44"/>
      <w:lang w:val="nl-NL" w:eastAsia="nl-NL"/>
    </w:rPr>
  </w:style>
  <w:style w:type="paragraph" w:customStyle="1" w:styleId="Titelrapport">
    <w:name w:val="Titel rapport"/>
    <w:rsid w:val="00E406DF"/>
    <w:rPr>
      <w:rFonts w:eastAsiaTheme="minorEastAsia"/>
      <w:b/>
      <w:sz w:val="7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406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06DF"/>
    <w:rPr>
      <w:rFonts w:eastAsiaTheme="minorEastAsia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76F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63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63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637C"/>
    <w:rPr>
      <w:rFonts w:eastAsiaTheme="minorEastAsi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63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637C"/>
    <w:rPr>
      <w:rFonts w:eastAsiaTheme="minorEastAsia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catie@viforis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fficielebekendmakingen.nl/waterschapsbl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ebimage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4C4CBE4E74E01A62A181A66F56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FF9DC-77AA-424A-A0C4-59C5EB3C3E31}"/>
      </w:docPartPr>
      <w:docPartBody>
        <w:p w:rsidR="0049787E" w:rsidRDefault="00FF556C">
          <w:r w:rsidRPr="00BD2EC5">
            <w:rPr>
              <w:rStyle w:val="Tekstvantijdelijkeaanduiding"/>
            </w:rPr>
            <w:t>[Titel]</w:t>
          </w:r>
        </w:p>
      </w:docPartBody>
    </w:docPart>
    <w:docPart>
      <w:docPartPr>
        <w:name w:val="88D0A5E67A5447688B26F5D0DA234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94BAB-4D68-4739-81A2-B6870C7DB0C6}"/>
      </w:docPartPr>
      <w:docPartBody>
        <w:p w:rsidR="0049787E" w:rsidRDefault="00FF556C">
          <w:r w:rsidRPr="00BD2EC5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7"/>
    <w:rsid w:val="0049787E"/>
    <w:rsid w:val="00CB1877"/>
    <w:rsid w:val="00D94B6D"/>
    <w:rsid w:val="00DD693D"/>
    <w:rsid w:val="00F0788E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877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78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ntAdres xmlns="c41d040b-1f23-46d8-95f8-73c4343eacb6" xsi:nil="true"/>
    <KlantLand xmlns="c41d040b-1f23-46d8-95f8-73c4343eacb6">Nederland</KlantLand>
    <ZaakId xmlns="c41d040b-1f23-46d8-95f8-73c4343eacb6">1594</ZaakId>
    <KlantNaam xmlns="c41d040b-1f23-46d8-95f8-73c4343eacb6" xsi:nil="true"/>
    <IdentificatiekenmerkTMLO xmlns="c41d040b-1f23-46d8-95f8-73c4343eacb6">Waterschap Limburg</IdentificatiekenmerkTMLO>
    <Zaaknummer xmlns="c41d040b-1f23-46d8-95f8-73c4343eacb6">2021-Z35093</Zaaknummer>
    <Documentsortering1 xmlns="c41d040b-1f23-46d8-95f8-73c4343eacb6" xsi:nil="true"/>
    <ContactTelefoon xmlns="c41d040b-1f23-46d8-95f8-73c4343eacb6" xsi:nil="true"/>
    <Verzenddatum xmlns="c41d040b-1f23-46d8-95f8-73c4343eacb6" xsi:nil="true"/>
    <DocumentSetDescription xmlns="http://schemas.microsoft.com/sharepoint/v3">(ontwerp) projectplan Waterwet</DocumentSetDescription>
    <Documentsortering2 xmlns="c41d040b-1f23-46d8-95f8-73c4343eacb6" xsi:nil="true"/>
    <UwKenmerk xmlns="c41d040b-1f23-46d8-95f8-73c4343eacb6" xsi:nil="true"/>
    <ContactAdres xmlns="c41d040b-1f23-46d8-95f8-73c4343eacb6" xsi:nil="true"/>
    <ContactLand xmlns="c41d040b-1f23-46d8-95f8-73c4343eacb6">Nederland</ContactLand>
    <KlantPlaats xmlns="c41d040b-1f23-46d8-95f8-73c4343eacb6" xsi:nil="true"/>
    <DatumDocument xmlns="c41d040b-1f23-46d8-95f8-73c4343eacb6" xsi:nil="true"/>
    <Documentomschrijving xmlns="c41d040b-1f23-46d8-95f8-73c4343eacb6">Uitnodiging inloopmiddag Geleenbeek Parklaan in Sittard</Documentomschrijving>
    <ContactNaam xmlns="c41d040b-1f23-46d8-95f8-73c4343eacb6" xsi:nil="true"/>
    <KlantPostcode xmlns="c41d040b-1f23-46d8-95f8-73c4343eacb6" xsi:nil="true"/>
    <Documentnummer xmlns="c41d040b-1f23-46d8-95f8-73c4343eacb6">2020-D122</Documentnummer>
    <ContactPlaats xmlns="c41d040b-1f23-46d8-95f8-73c4343eacb6" xsi:nil="true"/>
    <DatumVervanging xmlns="c41d040b-1f23-46d8-95f8-73c4343eacb6" xsi:nil="true"/>
    <ContactPostcode xmlns="c41d040b-1f23-46d8-95f8-73c4343eacb6" xsi:nil="true"/>
    <ContactEmail xmlns="c41d040b-1f23-46d8-95f8-73c4343eacb6" xsi:nil="true"/>
    <_dlc_DocId xmlns="0be28d51-e4bb-4409-acb7-e50e8878b8e7">WLDOC-1074951372-26486</_dlc_DocId>
    <_dlc_DocIdUrl xmlns="0be28d51-e4bb-4409-acb7-e50e8878b8e7">
      <Url>https://waterschaplimburg.sharepoint.com/sites/CorioGlanahighlight20fase2P115203/_layouts/15/DocIdRedir.aspx?ID=WLDOC-1074951372-26486</Url>
      <Description>WLDOC-1074951372-26486</Description>
    </_dlc_DocIdUrl>
    <n267401cbecb47ff9785abaaf40f91cf xmlns="c41d040b-1f23-46d8-95f8-73c4343eacb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3c8b2867-35a1-4553-b748-d71c56f07471</TermId>
        </TermInfo>
      </Terms>
    </n267401cbecb47ff9785abaaf40f91cf>
    <TaxCatchAll xmlns="c41d040b-1f23-46d8-95f8-73c4343eacb6">
      <Value>2</Value>
    </TaxCatchAll>
    <KlantVestigingsnummer xmlns="c41d040b-1f23-46d8-95f8-73c4343eacb6" xsi:nil="true"/>
    <Zaakbehandelaar xmlns="c41d040b-1f23-46d8-95f8-73c4343eacb6">Kim Baeten</Zaakbehandelaar>
    <DocumentcreatieXML xmlns="c41d040b-1f23-46d8-95f8-73c4343eacb6">9FCDE8A0BDA24CA7AEEC68EFABAFDB89|C2AE77B53E934F9985490965F93EAE09</DocumentcreatieXML>
    <lcf76f155ced4ddcb4097134ff3c332f xmlns="b9777c5b-1456-4bdb-ba80-aeb57f474c9c" xsi:nil="true"/>
    <Bestandsgrootte xmlns="0be28d51-e4bb-4409-acb7-e50e8878b8e7" xsi:nil="true"/>
    <TaxCatchAllLabel xmlns="c41d040b-1f23-46d8-95f8-73c4343eac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itgaande correspondentie" ma:contentTypeID="0x010100DCD422DC78816243BC06FDD53AB4B00001020046FFFE9100FDAB44B9E58E285257DC17" ma:contentTypeVersion="1896" ma:contentTypeDescription="Een nieuw document maken." ma:contentTypeScope="" ma:versionID="901acc617f19f1c942b202364dbc986d">
  <xsd:schema xmlns:xsd="http://www.w3.org/2001/XMLSchema" xmlns:xs="http://www.w3.org/2001/XMLSchema" xmlns:p="http://schemas.microsoft.com/office/2006/metadata/properties" xmlns:ns1="c41d040b-1f23-46d8-95f8-73c4343eacb6" xmlns:ns2="http://schemas.microsoft.com/sharepoint/v3" xmlns:ns4="0be28d51-e4bb-4409-acb7-e50e8878b8e7" xmlns:ns5="b9777c5b-1456-4bdb-ba80-aeb57f474c9c" targetNamespace="http://schemas.microsoft.com/office/2006/metadata/properties" ma:root="true" ma:fieldsID="1a6d0299f45c671e3bc53844c5a275c8" ns1:_="" ns2:_="" ns4:_="" ns5:_="">
    <xsd:import namespace="c41d040b-1f23-46d8-95f8-73c4343eacb6"/>
    <xsd:import namespace="http://schemas.microsoft.com/sharepoint/v3"/>
    <xsd:import namespace="0be28d51-e4bb-4409-acb7-e50e8878b8e7"/>
    <xsd:import namespace="b9777c5b-1456-4bdb-ba80-aeb57f474c9c"/>
    <xsd:element name="properties">
      <xsd:complexType>
        <xsd:sequence>
          <xsd:element name="documentManagement">
            <xsd:complexType>
              <xsd:all>
                <xsd:element ref="ns1:Documentomschrijving" minOccurs="0"/>
                <xsd:element ref="ns1:Documentsortering1" minOccurs="0"/>
                <xsd:element ref="ns1:Documentsortering2" minOccurs="0"/>
                <xsd:element ref="ns1:UwKenmerk" minOccurs="0"/>
                <xsd:element ref="ns1:DatumDocument" minOccurs="0"/>
                <xsd:element ref="ns1:Verzenddatum" minOccurs="0"/>
                <xsd:element ref="ns1:DatumVervanging" minOccurs="0"/>
                <xsd:element ref="ns1:Documentnummer" minOccurs="0"/>
                <xsd:element ref="ns1:DocumentcreatieXML" minOccurs="0"/>
                <xsd:element ref="ns1:n267401cbecb47ff9785abaaf40f91cf" minOccurs="0"/>
                <xsd:element ref="ns1:TaxCatchAll" minOccurs="0"/>
                <xsd:element ref="ns1:TaxCatchAllLabel" minOccurs="0"/>
                <xsd:element ref="ns1:ContactTelefoon" minOccurs="0"/>
                <xsd:element ref="ns1:ContactPlaats" minOccurs="0"/>
                <xsd:element ref="ns1:ContactAdres" minOccurs="0"/>
                <xsd:element ref="ns1:KlantNaam" minOccurs="0"/>
                <xsd:element ref="ns1:ZaakId" minOccurs="0"/>
                <xsd:element ref="ns1:IdentificatiekenmerkTMLO" minOccurs="0"/>
                <xsd:element ref="ns1:Zaakbehandelaar" minOccurs="0"/>
                <xsd:element ref="ns1:KlantLand" minOccurs="0"/>
                <xsd:element ref="ns2:DocumentSetDescription" minOccurs="0"/>
                <xsd:element ref="ns1:KlantPlaats" minOccurs="0"/>
                <xsd:element ref="ns1:KlantVestigingsnummer" minOccurs="0"/>
                <xsd:element ref="ns1:KlantAdres" minOccurs="0"/>
                <xsd:element ref="ns1:KlantPostcode" minOccurs="0"/>
                <xsd:element ref="ns1:ContactEmail" minOccurs="0"/>
                <xsd:element ref="ns1:ContactPostcode" minOccurs="0"/>
                <xsd:element ref="ns4:Bestandsgrootte" minOccurs="0"/>
                <xsd:element ref="ns1:Zaaknummer" minOccurs="0"/>
                <xsd:element ref="ns5:lcf76f155ced4ddcb4097134ff3c332f" minOccurs="0"/>
                <xsd:element ref="ns1:ContactNaam" minOccurs="0"/>
                <xsd:element ref="ns1:ContactLan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040b-1f23-46d8-95f8-73c4343eacb6" elementFormDefault="qualified">
    <xsd:import namespace="http://schemas.microsoft.com/office/2006/documentManagement/types"/>
    <xsd:import namespace="http://schemas.microsoft.com/office/infopath/2007/PartnerControls"/>
    <xsd:element name="Documentomschrijving" ma:index="2" nillable="true" ma:displayName="Documentomschrijving" ma:internalName="Documentomschrijving" ma:readOnly="false">
      <xsd:simpleType>
        <xsd:restriction base="dms:Text">
          <xsd:maxLength value="255"/>
        </xsd:restriction>
      </xsd:simpleType>
    </xsd:element>
    <xsd:element name="Documentsortering1" ma:index="3" nillable="true" ma:displayName="Documentsortering 1" ma:internalName="Documentsortering1" ma:readOnly="false">
      <xsd:simpleType>
        <xsd:restriction base="dms:Text">
          <xsd:maxLength value="255"/>
        </xsd:restriction>
      </xsd:simpleType>
    </xsd:element>
    <xsd:element name="Documentsortering2" ma:index="4" nillable="true" ma:displayName="Documentsortering 2" ma:internalName="Documentsortering2" ma:readOnly="false">
      <xsd:simpleType>
        <xsd:restriction base="dms:Text">
          <xsd:maxLength value="255"/>
        </xsd:restriction>
      </xsd:simpleType>
    </xsd:element>
    <xsd:element name="UwKenmerk" ma:index="6" nillable="true" ma:displayName="Uw kenmerk" ma:internalName="UwKenmerk" ma:readOnly="false">
      <xsd:simpleType>
        <xsd:restriction base="dms:Text">
          <xsd:maxLength value="255"/>
        </xsd:restriction>
      </xsd:simpleType>
    </xsd:element>
    <xsd:element name="DatumDocument" ma:index="7" nillable="true" ma:displayName="Datum document" ma:format="DateOnly" ma:internalName="DatumDocument" ma:readOnly="false">
      <xsd:simpleType>
        <xsd:restriction base="dms:DateTime"/>
      </xsd:simpleType>
    </xsd:element>
    <xsd:element name="Verzenddatum" ma:index="8" nillable="true" ma:displayName="Verzenddatum" ma:format="DateOnly" ma:internalName="Verzenddatum" ma:readOnly="false">
      <xsd:simpleType>
        <xsd:restriction base="dms:DateTime"/>
      </xsd:simpleType>
    </xsd:element>
    <xsd:element name="DatumVervanging" ma:index="9" nillable="true" ma:displayName="Datum vervanging" ma:format="DateOnly" ma:internalName="DatumVervanging" ma:readOnly="false">
      <xsd:simpleType>
        <xsd:restriction base="dms:DateTime"/>
      </xsd:simpleType>
    </xsd:element>
    <xsd:element name="Documentnummer" ma:index="10" nillable="true" ma:displayName="Documentnummer" ma:internalName="Documentnummer">
      <xsd:simpleType>
        <xsd:restriction base="dms:Text">
          <xsd:maxLength value="255"/>
        </xsd:restriction>
      </xsd:simpleType>
    </xsd:element>
    <xsd:element name="DocumentcreatieXML" ma:index="12" nillable="true" ma:displayName="DocumentcreatieXML" ma:internalName="DocumentcreatieXML">
      <xsd:simpleType>
        <xsd:restriction base="dms:Text">
          <xsd:maxLength value="255"/>
        </xsd:restriction>
      </xsd:simpleType>
    </xsd:element>
    <xsd:element name="n267401cbecb47ff9785abaaf40f91cf" ma:index="18" nillable="true" ma:taxonomy="true" ma:internalName="n267401cbecb47ff9785abaaf40f91cf" ma:taxonomyFieldName="Documenttype" ma:displayName="Documenttype" ma:default="" ma:fieldId="{7267401c-becb-47ff-9785-abaaf40f91cf}" ma:sspId="9e1b9b6d-b887-446c-9dce-4968e9b06264" ma:termSetId="0c35ee54-271b-4800-9dc2-1ef23d68ac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3c75e3e-3502-44f7-81da-10af541e2842}" ma:internalName="TaxCatchAll" ma:readOnly="false" ma:showField="CatchAllData" ma:web="0be28d51-e4bb-4409-acb7-e50e8878b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3c75e3e-3502-44f7-81da-10af541e2842}" ma:internalName="TaxCatchAllLabel" ma:readOnly="false" ma:showField="CatchAllDataLabel" ma:web="0be28d51-e4bb-4409-acb7-e50e8878b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Telefoon" ma:index="22" nillable="true" ma:displayName="Contact telefoon" ma:internalName="ContactTelefoon" ma:readOnly="false">
      <xsd:simpleType>
        <xsd:restriction base="dms:Text">
          <xsd:maxLength value="255"/>
        </xsd:restriction>
      </xsd:simpleType>
    </xsd:element>
    <xsd:element name="ContactPlaats" ma:index="23" nillable="true" ma:displayName="Contact  Plaats" ma:internalName="ContactPlaats" ma:readOnly="false">
      <xsd:simpleType>
        <xsd:restriction base="dms:Text">
          <xsd:maxLength value="255"/>
        </xsd:restriction>
      </xsd:simpleType>
    </xsd:element>
    <xsd:element name="ContactAdres" ma:index="24" nillable="true" ma:displayName="Contact adres" ma:internalName="ContactAdres" ma:readOnly="false">
      <xsd:simpleType>
        <xsd:restriction base="dms:Text">
          <xsd:maxLength value="255"/>
        </xsd:restriction>
      </xsd:simpleType>
    </xsd:element>
    <xsd:element name="KlantNaam" ma:index="25" nillable="true" ma:displayName="Klant naam" ma:internalName="KlantNaam">
      <xsd:simpleType>
        <xsd:restriction base="dms:Text">
          <xsd:maxLength value="255"/>
        </xsd:restriction>
      </xsd:simpleType>
    </xsd:element>
    <xsd:element name="ZaakId" ma:index="26" nillable="true" ma:displayName="ZaakId" ma:indexed="true" ma:internalName="ZaakId">
      <xsd:simpleType>
        <xsd:restriction base="dms:Text">
          <xsd:maxLength value="255"/>
        </xsd:restriction>
      </xsd:simpleType>
    </xsd:element>
    <xsd:element name="IdentificatiekenmerkTMLO" ma:index="27" nillable="true" ma:displayName="Identificatiekenmerk TMLO" ma:default="Waterschap Limburg" ma:format="Dropdown" ma:internalName="IdentificatiekenmerkTMLO" ma:readOnly="false">
      <xsd:simpleType>
        <xsd:restriction base="dms:Choice">
          <xsd:enumeration value="Waterschap Limburg"/>
        </xsd:restriction>
      </xsd:simpleType>
    </xsd:element>
    <xsd:element name="Zaakbehandelaar" ma:index="28" nillable="true" ma:displayName="Zaakbehandelaar" ma:indexed="true" ma:internalName="Zaakbehandelaar">
      <xsd:simpleType>
        <xsd:restriction base="dms:Text">
          <xsd:maxLength value="255"/>
        </xsd:restriction>
      </xsd:simpleType>
    </xsd:element>
    <xsd:element name="KlantLand" ma:index="29" nillable="true" ma:displayName="Klant land" ma:default="Nederland" ma:format="Dropdown" ma:internalName="KlantLand" ma:readOnly="false">
      <xsd:simpleType>
        <xsd:restriction base="dms:Choice">
          <xsd:enumeration value="Nederland"/>
          <xsd:enumeration value="Belgie"/>
          <xsd:enumeration value="Duitsland"/>
        </xsd:restriction>
      </xsd:simpleType>
    </xsd:element>
    <xsd:element name="KlantPlaats" ma:index="31" nillable="true" ma:displayName="Klant plaats" ma:internalName="KlantPlaats">
      <xsd:simpleType>
        <xsd:restriction base="dms:Text">
          <xsd:maxLength value="255"/>
        </xsd:restriction>
      </xsd:simpleType>
    </xsd:element>
    <xsd:element name="KlantVestigingsnummer" ma:index="32" nillable="true" ma:displayName="Klant vestigingsnummer" ma:internalName="KlantVestigingsnummer">
      <xsd:simpleType>
        <xsd:restriction base="dms:Text">
          <xsd:maxLength value="255"/>
        </xsd:restriction>
      </xsd:simpleType>
    </xsd:element>
    <xsd:element name="KlantAdres" ma:index="33" nillable="true" ma:displayName="Klant adres" ma:internalName="KlantAdres">
      <xsd:simpleType>
        <xsd:restriction base="dms:Text">
          <xsd:maxLength value="255"/>
        </xsd:restriction>
      </xsd:simpleType>
    </xsd:element>
    <xsd:element name="KlantPostcode" ma:index="34" nillable="true" ma:displayName="Klant postcode" ma:internalName="KlantPostcode">
      <xsd:simpleType>
        <xsd:restriction base="dms:Text">
          <xsd:maxLength value="255"/>
        </xsd:restriction>
      </xsd:simpleType>
    </xsd:element>
    <xsd:element name="ContactEmail" ma:index="35" nillable="true" ma:displayName="Contact email" ma:internalName="ContactEmail" ma:readOnly="false">
      <xsd:simpleType>
        <xsd:restriction base="dms:Text">
          <xsd:maxLength value="255"/>
        </xsd:restriction>
      </xsd:simpleType>
    </xsd:element>
    <xsd:element name="ContactPostcode" ma:index="36" nillable="true" ma:displayName="Contact postcode" ma:internalName="ContactPostcode" ma:readOnly="false">
      <xsd:simpleType>
        <xsd:restriction base="dms:Text">
          <xsd:maxLength value="255"/>
        </xsd:restriction>
      </xsd:simpleType>
    </xsd:element>
    <xsd:element name="Zaaknummer" ma:index="38" nillable="true" ma:displayName="Zaaknummer" ma:internalName="Zaaknummer" ma:readOnly="false">
      <xsd:simpleType>
        <xsd:restriction base="dms:Text">
          <xsd:maxLength value="255"/>
        </xsd:restriction>
      </xsd:simpleType>
    </xsd:element>
    <xsd:element name="ContactNaam" ma:index="40" nillable="true" ma:displayName="Contact naam" ma:internalName="ContactNaam" ma:readOnly="false">
      <xsd:simpleType>
        <xsd:restriction base="dms:Text">
          <xsd:maxLength value="255"/>
        </xsd:restriction>
      </xsd:simpleType>
    </xsd:element>
    <xsd:element name="ContactLand" ma:index="41" nillable="true" ma:displayName="Contact land" ma:default="Nederland" ma:format="Dropdown" ma:internalName="ContactLand" ma:readOnly="false">
      <xsd:simpleType>
        <xsd:restriction base="dms:Choice">
          <xsd:enumeration value="Nederland"/>
          <xsd:enumeration value="Belgie"/>
          <xsd:enumeration value="Duits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28d51-e4bb-4409-acb7-e50e8878b8e7" elementFormDefault="qualified">
    <xsd:import namespace="http://schemas.microsoft.com/office/2006/documentManagement/types"/>
    <xsd:import namespace="http://schemas.microsoft.com/office/infopath/2007/PartnerControls"/>
    <xsd:element name="Bestandsgrootte" ma:index="37" nillable="true" ma:displayName="Bestandsgrootte" ma:internalName="Bestandsgrootte" ma:readOnly="false">
      <xsd:simpleType>
        <xsd:restriction base="dms:Text">
          <xsd:maxLength value="255"/>
        </xsd:restriction>
      </xsd:simpleType>
    </xsd:element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7c5b-1456-4bdb-ba80-aeb57f474c9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9" nillable="true" ma:displayName="Afbeelding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e1b9b6d-b887-446c-9dce-4968e9b06264" ContentTypeId="0x010100DCD422DC78816243BC06FDD53AB4B000" PreviousValue="false"/>
</file>

<file path=customXml/itemProps1.xml><?xml version="1.0" encoding="utf-8"?>
<ds:datastoreItem xmlns:ds="http://schemas.openxmlformats.org/officeDocument/2006/customXml" ds:itemID="{89A15FE0-A0AE-4D23-9308-3CED9E8605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8A8B08-E7E9-4578-98DD-E1BEC822D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5C55-028A-46A0-B1BF-48E499CF3DFE}">
  <ds:schemaRefs>
    <ds:schemaRef ds:uri="http://schemas.microsoft.com/office/2006/metadata/properties"/>
    <ds:schemaRef ds:uri="http://schemas.microsoft.com/office/infopath/2007/PartnerControls"/>
    <ds:schemaRef ds:uri="c41d040b-1f23-46d8-95f8-73c4343eacb6"/>
    <ds:schemaRef ds:uri="http://schemas.microsoft.com/sharepoint/v3"/>
    <ds:schemaRef ds:uri="0be28d51-e4bb-4409-acb7-e50e8878b8e7"/>
    <ds:schemaRef ds:uri="b9777c5b-1456-4bdb-ba80-aeb57f474c9c"/>
  </ds:schemaRefs>
</ds:datastoreItem>
</file>

<file path=customXml/itemProps4.xml><?xml version="1.0" encoding="utf-8"?>
<ds:datastoreItem xmlns:ds="http://schemas.openxmlformats.org/officeDocument/2006/customXml" ds:itemID="{3B365EBF-E548-4222-86AE-18796119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d040b-1f23-46d8-95f8-73c4343eacb6"/>
    <ds:schemaRef ds:uri="http://schemas.microsoft.com/sharepoint/v3"/>
    <ds:schemaRef ds:uri="0be28d51-e4bb-4409-acb7-e50e8878b8e7"/>
    <ds:schemaRef ds:uri="b9777c5b-1456-4bdb-ba80-aeb57f474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54D65F-07FC-485B-BB9E-AFD415A45D0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WLDOC-1074951372-26486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WLDOC-1074951372-26486</dc:title>
  <dc:creator>Kim Baeten</dc:creator>
  <cp:lastModifiedBy>Désirée Meijers</cp:lastModifiedBy>
  <cp:revision>2</cp:revision>
  <dcterms:created xsi:type="dcterms:W3CDTF">2023-05-17T09:40:00Z</dcterms:created>
  <dcterms:modified xsi:type="dcterms:W3CDTF">2023-05-17T09:40:00Z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k.baeten@WaterschapLimburg.nl</vt:lpwstr>
  </property>
  <property fmtid="{D5CDD505-2E9C-101B-9397-08002B2CF9AE}" pid="3" name="ContentTypeId">
    <vt:lpwstr>0x010100DCD422DC78816243BC06FDD53AB4B00001020046FFFE9100FDAB44B9E58E285257DC17</vt:lpwstr>
  </property>
  <property fmtid="{D5CDD505-2E9C-101B-9397-08002B2CF9AE}" pid="4" name="Documentomschrijving">
    <vt:lpwstr>Uitnodiging inloopmiddag Geleenbeek Parklaan in Sittard</vt:lpwstr>
  </property>
  <property fmtid="{D5CDD505-2E9C-101B-9397-08002B2CF9AE}" pid="5" name="Documenttype">
    <vt:lpwstr>2;#|3c8b2867-35a1-4553-b748-d71c56f07471</vt:lpwstr>
  </property>
  <property fmtid="{D5CDD505-2E9C-101B-9397-08002B2CF9AE}" pid="6" name="Header">
    <vt:lpwstr>Standaard kop/voet Brief Inclusief internationaal</vt:lpwstr>
  </property>
  <property fmtid="{D5CDD505-2E9C-101B-9397-08002B2CF9AE}" pid="7" name="HeaderId">
    <vt:lpwstr>FD34AA57C7574AC49FF32C3CB6E3E3F3</vt:lpwstr>
  </property>
  <property fmtid="{D5CDD505-2E9C-101B-9397-08002B2CF9AE}" pid="8" name="Template">
    <vt:lpwstr>Uitgaande correspondentie</vt:lpwstr>
  </property>
  <property fmtid="{D5CDD505-2E9C-101B-9397-08002B2CF9AE}" pid="9" name="TemplateId">
    <vt:lpwstr>9FCDE8A0BDA24CA7AEEC68EFABAFDB89</vt:lpwstr>
  </property>
  <property fmtid="{D5CDD505-2E9C-101B-9397-08002B2CF9AE}" pid="10" name="Typist">
    <vt:lpwstr>k.baeten@WaterschapLimburg.nl</vt:lpwstr>
  </property>
  <property fmtid="{D5CDD505-2E9C-101B-9397-08002B2CF9AE}" pid="11" name="UwKenmerk">
    <vt:lpwstr/>
  </property>
  <property fmtid="{D5CDD505-2E9C-101B-9397-08002B2CF9AE}" pid="12" name="_dlc_DocIdItemGuid">
    <vt:lpwstr>2c7d1985-6723-4e43-b5ae-f0563e830cea</vt:lpwstr>
  </property>
  <property fmtid="{D5CDD505-2E9C-101B-9397-08002B2CF9AE}" pid="13" name="MediaServiceImageTags">
    <vt:lpwstr/>
  </property>
</Properties>
</file>